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9B1CE" w14:textId="10E8896F" w:rsidR="00F532B4" w:rsidRPr="00470AD9" w:rsidRDefault="00470AD9" w:rsidP="00470AD9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Modello</w:t>
      </w:r>
      <w:r w:rsidR="00F532B4" w:rsidRPr="00470AD9">
        <w:rPr>
          <w:rFonts w:ascii="Arial" w:hAnsi="Arial" w:cs="Arial"/>
          <w:b/>
          <w:i/>
          <w:color w:val="000000"/>
        </w:rPr>
        <w:t xml:space="preserve"> A</w:t>
      </w:r>
    </w:p>
    <w:p w14:paraId="28002AD2" w14:textId="7D85A92D" w:rsidR="00F532B4" w:rsidRPr="009A4AB2" w:rsidRDefault="00F532B4" w:rsidP="009A4AB2">
      <w:pPr>
        <w:tabs>
          <w:tab w:val="center" w:pos="6237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B3534B8" w14:textId="09C632D9" w:rsidR="00F532B4" w:rsidRPr="00470AD9" w:rsidRDefault="00F532B4" w:rsidP="009A4AB2">
      <w:pPr>
        <w:jc w:val="both"/>
        <w:rPr>
          <w:rFonts w:ascii="Arial" w:hAnsi="Arial" w:cs="Arial"/>
          <w:b/>
          <w:sz w:val="22"/>
          <w:szCs w:val="22"/>
        </w:rPr>
      </w:pPr>
      <w:r w:rsidRPr="00470AD9">
        <w:rPr>
          <w:rFonts w:ascii="Arial" w:hAnsi="Arial" w:cs="Arial"/>
          <w:b/>
          <w:sz w:val="22"/>
          <w:szCs w:val="22"/>
        </w:rPr>
        <w:t>MANIFESTAZIONE D’INTERESSE PROCEDURA PER LA CONCESSIONE IN LOCAZIONE DEGLI SPAZI DA ADIBIRE A OFFICINA MECCANICA E SPAZI ESTERNI ANNESSI PRESSO L’AVIOSUPERFICIE “A. LEONARDI” DI TERNI</w:t>
      </w:r>
      <w:bookmarkStart w:id="0" w:name="_GoBack"/>
      <w:bookmarkEnd w:id="0"/>
    </w:p>
    <w:p w14:paraId="43347313" w14:textId="77777777" w:rsidR="00F532B4" w:rsidRPr="009A4AB2" w:rsidRDefault="00F532B4" w:rsidP="009A4AB2">
      <w:pPr>
        <w:jc w:val="both"/>
        <w:rPr>
          <w:rFonts w:ascii="Arial" w:hAnsi="Arial" w:cs="Arial"/>
          <w:sz w:val="22"/>
          <w:szCs w:val="22"/>
        </w:rPr>
      </w:pPr>
    </w:p>
    <w:p w14:paraId="346EFDA3" w14:textId="11BA13CB" w:rsidR="00B822F5" w:rsidRPr="009A4AB2" w:rsidRDefault="00F532B4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 xml:space="preserve">In riferimento alla manifestazione di interesse alla concessione in locazione degli spazi da adibire a officina meccanica e spazi esterni annessi presso l’Aviosuperficie “A. Leonardi” di Terni sita in </w:t>
      </w:r>
      <w:r w:rsidR="00470AD9">
        <w:rPr>
          <w:rFonts w:ascii="Arial" w:hAnsi="Arial" w:cs="Arial"/>
          <w:color w:val="000000"/>
          <w:sz w:val="22"/>
          <w:szCs w:val="22"/>
        </w:rPr>
        <w:t>Via G. Caproni 4</w:t>
      </w:r>
      <w:r w:rsidRPr="009A4AB2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="00470AD9">
        <w:rPr>
          <w:rFonts w:ascii="Arial" w:hAnsi="Arial" w:cs="Arial"/>
          <w:color w:val="000000"/>
          <w:sz w:val="22"/>
          <w:szCs w:val="22"/>
        </w:rPr>
        <w:t>Loc</w:t>
      </w:r>
      <w:proofErr w:type="spellEnd"/>
      <w:r w:rsidR="00470AD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A4AB2">
        <w:rPr>
          <w:rFonts w:ascii="Arial" w:hAnsi="Arial" w:cs="Arial"/>
          <w:color w:val="000000"/>
          <w:sz w:val="22"/>
          <w:szCs w:val="22"/>
        </w:rPr>
        <w:t>Le Sore:</w:t>
      </w:r>
    </w:p>
    <w:p w14:paraId="4CFCE7C3" w14:textId="77777777" w:rsidR="00470AD9" w:rsidRDefault="00470AD9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2128DB79" w14:textId="662FA5EA" w:rsidR="00F532B4" w:rsidRPr="009A4AB2" w:rsidRDefault="00F532B4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Il sottoscritto</w:t>
      </w:r>
    </w:p>
    <w:p w14:paraId="04C1F4E3" w14:textId="2B07F052" w:rsidR="00F532B4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 xml:space="preserve">Cognome </w:t>
      </w:r>
      <w:r w:rsidR="00F532B4" w:rsidRPr="009A4AB2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proofErr w:type="gramStart"/>
      <w:r w:rsidR="00F532B4"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Nome………………………………………..</w:t>
      </w:r>
    </w:p>
    <w:p w14:paraId="6A9B4A8F" w14:textId="3C857BB4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nato il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 xml:space="preserve"> 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./…../….. a ……………………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 xml:space="preserve">Provincia di ………..Stato…………………………… </w:t>
      </w:r>
    </w:p>
    <w:p w14:paraId="67E77B8F" w14:textId="2473A0E8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residente a …………………………………………………………Provincia di………………………...</w:t>
      </w:r>
    </w:p>
    <w:p w14:paraId="02F0AFF6" w14:textId="7F5D73EA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in Via / Piazza ……………………………………………………………… n. ………CAP ……………</w:t>
      </w:r>
    </w:p>
    <w:p w14:paraId="3F34DA29" w14:textId="342CF97B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telefono ……………. Cell. ……………………………</w:t>
      </w:r>
    </w:p>
    <w:p w14:paraId="3C6BC16B" w14:textId="5B2CCC1C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codice fiscale …………………………………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.</w:t>
      </w:r>
    </w:p>
    <w:p w14:paraId="609F2E61" w14:textId="053A83BD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in qualità di …………………………………………………………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.</w:t>
      </w:r>
    </w:p>
    <w:p w14:paraId="30DCAD8C" w14:textId="7FD0C08B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della Ditta / altro ……………………………………………………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.</w:t>
      </w:r>
    </w:p>
    <w:p w14:paraId="0677948D" w14:textId="37008266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con sede legale a ……………………………………………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. Provincia di…………………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.</w:t>
      </w:r>
    </w:p>
    <w:p w14:paraId="01E08E52" w14:textId="77777777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in Via / Piazza ……………………………………………………………… n. ………CAP ……………</w:t>
      </w:r>
    </w:p>
    <w:p w14:paraId="29975088" w14:textId="59C76F9E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iscritt</w:t>
      </w:r>
      <w:r w:rsidR="00470AD9">
        <w:rPr>
          <w:rFonts w:ascii="Arial" w:hAnsi="Arial" w:cs="Arial"/>
          <w:color w:val="000000"/>
          <w:sz w:val="22"/>
          <w:szCs w:val="22"/>
        </w:rPr>
        <w:t>a</w:t>
      </w:r>
      <w:r w:rsidRPr="009A4AB2">
        <w:rPr>
          <w:rFonts w:ascii="Arial" w:hAnsi="Arial" w:cs="Arial"/>
          <w:color w:val="000000"/>
          <w:sz w:val="22"/>
          <w:szCs w:val="22"/>
        </w:rPr>
        <w:t xml:space="preserve"> alla Camera di Commercio di ………………………………………………….</w:t>
      </w:r>
    </w:p>
    <w:p w14:paraId="7CC2483E" w14:textId="57B00423" w:rsidR="00597DF1" w:rsidRPr="009A4AB2" w:rsidRDefault="00470AD9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597DF1" w:rsidRPr="009A4AB2">
        <w:rPr>
          <w:rFonts w:ascii="Arial" w:hAnsi="Arial" w:cs="Arial"/>
          <w:color w:val="000000"/>
          <w:sz w:val="22"/>
          <w:szCs w:val="22"/>
        </w:rPr>
        <w:t>on</w:t>
      </w:r>
      <w:r>
        <w:rPr>
          <w:rFonts w:ascii="Arial" w:hAnsi="Arial" w:cs="Arial"/>
          <w:color w:val="000000"/>
          <w:sz w:val="22"/>
          <w:szCs w:val="22"/>
        </w:rPr>
        <w:t xml:space="preserve"> il numero REA ……………………………………. i</w:t>
      </w:r>
      <w:r w:rsidR="00597DF1" w:rsidRPr="009A4AB2">
        <w:rPr>
          <w:rFonts w:ascii="Arial" w:hAnsi="Arial" w:cs="Arial"/>
          <w:color w:val="000000"/>
          <w:sz w:val="22"/>
          <w:szCs w:val="22"/>
        </w:rPr>
        <w:t>n data</w:t>
      </w:r>
      <w:proofErr w:type="gramStart"/>
      <w:r w:rsidR="00597DF1" w:rsidRPr="009A4AB2">
        <w:rPr>
          <w:rFonts w:ascii="Arial" w:hAnsi="Arial" w:cs="Arial"/>
          <w:color w:val="000000"/>
          <w:sz w:val="22"/>
          <w:szCs w:val="22"/>
        </w:rPr>
        <w:t xml:space="preserve"> ....</w:t>
      </w:r>
      <w:proofErr w:type="gramEnd"/>
      <w:r w:rsidR="00597DF1" w:rsidRPr="009A4AB2">
        <w:rPr>
          <w:rFonts w:ascii="Arial" w:hAnsi="Arial" w:cs="Arial"/>
          <w:color w:val="000000"/>
          <w:sz w:val="22"/>
          <w:szCs w:val="22"/>
        </w:rPr>
        <w:t>./…../…..</w:t>
      </w:r>
    </w:p>
    <w:p w14:paraId="3339AFD6" w14:textId="30B3F586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P. IVA …………………………………………. Codice Fiscale …………………………………………</w:t>
      </w:r>
    </w:p>
    <w:p w14:paraId="7F8C4DF1" w14:textId="67F773D3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A4AB2">
        <w:rPr>
          <w:rFonts w:ascii="Arial" w:hAnsi="Arial" w:cs="Arial"/>
          <w:color w:val="000000"/>
          <w:sz w:val="22"/>
          <w:szCs w:val="22"/>
        </w:rPr>
        <w:t>telefono ……………. email …………………………… PEC ……………………………………</w:t>
      </w:r>
      <w:proofErr w:type="gramStart"/>
      <w:r w:rsidRPr="009A4AB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A4AB2">
        <w:rPr>
          <w:rFonts w:ascii="Arial" w:hAnsi="Arial" w:cs="Arial"/>
          <w:color w:val="000000"/>
          <w:sz w:val="22"/>
          <w:szCs w:val="22"/>
        </w:rPr>
        <w:t>.</w:t>
      </w:r>
    </w:p>
    <w:p w14:paraId="1B235692" w14:textId="4709F6F1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1A46418D" w14:textId="77777777" w:rsidR="00082CB7" w:rsidRDefault="00082CB7" w:rsidP="00470AD9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5346A1" w14:textId="3BF7535F" w:rsidR="00597DF1" w:rsidRPr="009A4AB2" w:rsidRDefault="00597DF1" w:rsidP="00470AD9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4AB2">
        <w:rPr>
          <w:rFonts w:ascii="Arial" w:hAnsi="Arial" w:cs="Arial"/>
          <w:b/>
          <w:color w:val="000000"/>
          <w:sz w:val="22"/>
          <w:szCs w:val="22"/>
        </w:rPr>
        <w:t>COMUNICA</w:t>
      </w:r>
    </w:p>
    <w:p w14:paraId="69D8D5B9" w14:textId="191135E1" w:rsidR="00597DF1" w:rsidRPr="009A4AB2" w:rsidRDefault="00470AD9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597DF1" w:rsidRPr="009A4AB2">
        <w:rPr>
          <w:rFonts w:ascii="Arial" w:hAnsi="Arial" w:cs="Arial"/>
          <w:color w:val="000000"/>
          <w:sz w:val="22"/>
          <w:szCs w:val="22"/>
        </w:rPr>
        <w:t xml:space="preserve">’interesse </w:t>
      </w:r>
      <w:r>
        <w:rPr>
          <w:rFonts w:ascii="Arial" w:hAnsi="Arial" w:cs="Arial"/>
          <w:color w:val="000000"/>
          <w:sz w:val="22"/>
          <w:szCs w:val="22"/>
        </w:rPr>
        <w:t>a partecipare alla procedura comparativa finalizzata ad individuare un operatore economico al quale concedere in locazione gli spazi da adibire a officina meccanica e spazi esterni annessi.</w:t>
      </w:r>
    </w:p>
    <w:p w14:paraId="1F70D168" w14:textId="77777777" w:rsidR="00597DF1" w:rsidRPr="009A4AB2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02DED7D8" w14:textId="7B1DAD7C" w:rsidR="00597DF1" w:rsidRDefault="00597DF1" w:rsidP="009A4AB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3C956E66" w14:textId="6ADAE7C0" w:rsidR="00082CB7" w:rsidRPr="009A4AB2" w:rsidRDefault="00082CB7" w:rsidP="00082CB7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Timbro e firma</w:t>
      </w:r>
    </w:p>
    <w:sectPr w:rsidR="00082CB7" w:rsidRPr="009A4AB2" w:rsidSect="00767C52">
      <w:headerReference w:type="default" r:id="rId8"/>
      <w:pgSz w:w="11906" w:h="16838" w:code="9"/>
      <w:pgMar w:top="2552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CD9C" w14:textId="77777777" w:rsidR="00367443" w:rsidRDefault="00367443">
      <w:r>
        <w:separator/>
      </w:r>
    </w:p>
  </w:endnote>
  <w:endnote w:type="continuationSeparator" w:id="0">
    <w:p w14:paraId="3BF12982" w14:textId="77777777" w:rsidR="00367443" w:rsidRDefault="0036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Linotype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B6C8" w14:textId="77777777" w:rsidR="00367443" w:rsidRDefault="00367443">
      <w:r>
        <w:separator/>
      </w:r>
    </w:p>
  </w:footnote>
  <w:footnote w:type="continuationSeparator" w:id="0">
    <w:p w14:paraId="1387E292" w14:textId="77777777" w:rsidR="00367443" w:rsidRDefault="0036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</w:tblBorders>
      <w:tblLook w:val="04A0" w:firstRow="1" w:lastRow="0" w:firstColumn="1" w:lastColumn="0" w:noHBand="0" w:noVBand="1"/>
    </w:tblPr>
    <w:tblGrid>
      <w:gridCol w:w="4161"/>
      <w:gridCol w:w="5467"/>
    </w:tblGrid>
    <w:tr w:rsidR="00597DF1" w14:paraId="49A5C6D0" w14:textId="77777777" w:rsidTr="00861CA1">
      <w:tc>
        <w:tcPr>
          <w:tcW w:w="4219" w:type="dxa"/>
        </w:tcPr>
        <w:p w14:paraId="40DB998D" w14:textId="77777777" w:rsidR="00597DF1" w:rsidRDefault="00597DF1" w:rsidP="00861CA1">
          <w:pPr>
            <w:pStyle w:val="Intestazione"/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 wp14:anchorId="6BB1A183" wp14:editId="188E2204">
                <wp:extent cx="869315" cy="70104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</w:tcPr>
        <w:p w14:paraId="439E9E60" w14:textId="77777777" w:rsidR="00597DF1" w:rsidRPr="007167E8" w:rsidRDefault="00597DF1" w:rsidP="00861CA1">
          <w:pPr>
            <w:jc w:val="center"/>
            <w:rPr>
              <w:bCs/>
              <w:smallCaps/>
              <w:sz w:val="18"/>
              <w:szCs w:val="18"/>
            </w:rPr>
          </w:pPr>
        </w:p>
        <w:p w14:paraId="372E8EC9" w14:textId="0699E904" w:rsidR="00597DF1" w:rsidRPr="006E32D5" w:rsidRDefault="00597DF1" w:rsidP="00861CA1">
          <w:pPr>
            <w:jc w:val="right"/>
            <w:rPr>
              <w:rFonts w:ascii="Arial" w:hAnsi="Arial" w:cs="Arial"/>
              <w:bCs/>
              <w:smallCaps/>
              <w:sz w:val="16"/>
              <w:szCs w:val="16"/>
            </w:rPr>
          </w:pPr>
          <w:r>
            <w:rPr>
              <w:rFonts w:ascii="Arial" w:hAnsi="Arial" w:cs="Arial"/>
              <w:bCs/>
              <w:smallCaps/>
              <w:sz w:val="16"/>
              <w:szCs w:val="16"/>
            </w:rPr>
            <w:t>Avviso manifestazione di interesse</w:t>
          </w:r>
        </w:p>
        <w:p w14:paraId="745CB400" w14:textId="77777777" w:rsidR="00597DF1" w:rsidRDefault="00597DF1" w:rsidP="00861CA1">
          <w:pPr>
            <w:jc w:val="right"/>
            <w:rPr>
              <w:rFonts w:ascii="Arial" w:hAnsi="Arial" w:cs="Arial"/>
              <w:bCs/>
              <w:smallCaps/>
              <w:sz w:val="12"/>
              <w:szCs w:val="12"/>
            </w:rPr>
          </w:pPr>
          <w:r>
            <w:rPr>
              <w:rFonts w:ascii="Arial" w:hAnsi="Arial" w:cs="Arial"/>
              <w:bCs/>
              <w:smallCaps/>
              <w:sz w:val="12"/>
              <w:szCs w:val="12"/>
            </w:rPr>
            <w:t xml:space="preserve">della procedura di concessione in locazione </w:t>
          </w:r>
        </w:p>
        <w:p w14:paraId="75A20102" w14:textId="77777777" w:rsidR="00597DF1" w:rsidRDefault="00597DF1" w:rsidP="00861CA1">
          <w:pPr>
            <w:jc w:val="right"/>
            <w:rPr>
              <w:rFonts w:ascii="Arial" w:hAnsi="Arial" w:cs="Arial"/>
              <w:bCs/>
              <w:smallCaps/>
              <w:sz w:val="12"/>
              <w:szCs w:val="12"/>
            </w:rPr>
          </w:pPr>
          <w:r>
            <w:rPr>
              <w:rFonts w:ascii="Arial" w:hAnsi="Arial" w:cs="Arial"/>
              <w:bCs/>
              <w:smallCaps/>
              <w:sz w:val="12"/>
              <w:szCs w:val="12"/>
            </w:rPr>
            <w:t xml:space="preserve">di immobili e spazi aperti </w:t>
          </w:r>
        </w:p>
        <w:p w14:paraId="1CBF0B3E" w14:textId="0C034CB2" w:rsidR="00597DF1" w:rsidRDefault="00597DF1" w:rsidP="00861CA1">
          <w:pPr>
            <w:jc w:val="right"/>
            <w:rPr>
              <w:rFonts w:ascii="Arial" w:hAnsi="Arial" w:cs="Arial"/>
              <w:bCs/>
              <w:smallCaps/>
              <w:sz w:val="12"/>
              <w:szCs w:val="12"/>
            </w:rPr>
          </w:pPr>
          <w:r>
            <w:rPr>
              <w:rFonts w:ascii="Arial" w:hAnsi="Arial" w:cs="Arial"/>
              <w:bCs/>
              <w:smallCaps/>
              <w:sz w:val="12"/>
              <w:szCs w:val="12"/>
            </w:rPr>
            <w:t xml:space="preserve">presso aviosuperficie “a. </w:t>
          </w:r>
          <w:proofErr w:type="spellStart"/>
          <w:r>
            <w:rPr>
              <w:rFonts w:ascii="Arial" w:hAnsi="Arial" w:cs="Arial"/>
              <w:bCs/>
              <w:smallCaps/>
              <w:sz w:val="12"/>
              <w:szCs w:val="12"/>
            </w:rPr>
            <w:t>leonardi</w:t>
          </w:r>
          <w:proofErr w:type="spellEnd"/>
          <w:r>
            <w:rPr>
              <w:rFonts w:ascii="Arial" w:hAnsi="Arial" w:cs="Arial"/>
              <w:bCs/>
              <w:smallCaps/>
              <w:sz w:val="12"/>
              <w:szCs w:val="12"/>
            </w:rPr>
            <w:t>” di terni</w:t>
          </w:r>
        </w:p>
        <w:p w14:paraId="681EFF18" w14:textId="77777777" w:rsidR="00597DF1" w:rsidRDefault="00597DF1" w:rsidP="00861CA1">
          <w:pPr>
            <w:jc w:val="right"/>
            <w:rPr>
              <w:rFonts w:ascii="Arial" w:hAnsi="Arial" w:cs="Arial"/>
              <w:b/>
              <w:snapToGrid w:val="0"/>
              <w:sz w:val="16"/>
              <w:szCs w:val="16"/>
            </w:rPr>
          </w:pPr>
        </w:p>
        <w:p w14:paraId="082D370E" w14:textId="119983AB" w:rsidR="00597DF1" w:rsidRPr="00241E81" w:rsidRDefault="00597DF1" w:rsidP="00861CA1">
          <w:pPr>
            <w:jc w:val="right"/>
            <w:rPr>
              <w:rFonts w:ascii="Arial" w:hAnsi="Arial" w:cs="Arial"/>
              <w:bCs/>
              <w:smallCaps/>
              <w:sz w:val="12"/>
              <w:szCs w:val="12"/>
            </w:rPr>
          </w:pPr>
          <w:r w:rsidRPr="006E32D5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pagina </w:t>
          </w:r>
          <w:r w:rsidRPr="006E32D5">
            <w:rPr>
              <w:rStyle w:val="Numeropagina"/>
              <w:rFonts w:ascii="Arial" w:hAnsi="Arial" w:cs="Arial"/>
              <w:sz w:val="16"/>
              <w:szCs w:val="16"/>
            </w:rPr>
            <w:fldChar w:fldCharType="begin"/>
          </w:r>
          <w:r w:rsidRPr="006E32D5">
            <w:rPr>
              <w:rStyle w:val="Numeropa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6E32D5">
            <w:rPr>
              <w:rStyle w:val="Numeropagina"/>
              <w:rFonts w:ascii="Arial" w:hAnsi="Arial" w:cs="Arial"/>
              <w:sz w:val="16"/>
              <w:szCs w:val="16"/>
            </w:rPr>
            <w:fldChar w:fldCharType="separate"/>
          </w:r>
          <w:r w:rsidR="002D74B9">
            <w:rPr>
              <w:rStyle w:val="Numeropagina"/>
              <w:rFonts w:ascii="Arial" w:hAnsi="Arial" w:cs="Arial"/>
              <w:noProof/>
              <w:sz w:val="16"/>
              <w:szCs w:val="16"/>
            </w:rPr>
            <w:t>1</w:t>
          </w:r>
          <w:r w:rsidRPr="006E32D5">
            <w:rPr>
              <w:rStyle w:val="Numeropagina"/>
              <w:rFonts w:ascii="Arial" w:hAnsi="Arial" w:cs="Arial"/>
              <w:sz w:val="16"/>
              <w:szCs w:val="16"/>
            </w:rPr>
            <w:fldChar w:fldCharType="end"/>
          </w:r>
          <w:r w:rsidRPr="006E32D5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2D74B9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77C8F246" w14:textId="77777777" w:rsidR="00597DF1" w:rsidRDefault="00597D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numFmt w:val="bullet"/>
      <w:lvlText w:val="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b/>
        <w:bCs/>
        <w:i w:val="0"/>
        <w:color w:val="000000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"/>
      <w:lvlJc w:val="left"/>
      <w:pPr>
        <w:tabs>
          <w:tab w:val="num" w:pos="0"/>
        </w:tabs>
        <w:ind w:left="436" w:hanging="360"/>
      </w:pPr>
      <w:rPr>
        <w:rFonts w:ascii="Symbol" w:hAnsi="Symbol"/>
        <w:b/>
        <w:i w:val="0"/>
        <w:sz w:val="24"/>
        <w:szCs w:val="24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F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</w:rPr>
    </w:lvl>
    <w:lvl w:ilvl="1">
      <w:start w:val="1"/>
      <w:numFmt w:val="bullet"/>
      <w:lvlText w:val="F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9B56C5"/>
    <w:multiLevelType w:val="hybridMultilevel"/>
    <w:tmpl w:val="0B505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A7EE7"/>
    <w:multiLevelType w:val="hybridMultilevel"/>
    <w:tmpl w:val="8F449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12BD8"/>
    <w:multiLevelType w:val="hybridMultilevel"/>
    <w:tmpl w:val="6E04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A4302"/>
    <w:multiLevelType w:val="hybridMultilevel"/>
    <w:tmpl w:val="96526F6C"/>
    <w:lvl w:ilvl="0" w:tplc="091A9D22">
      <w:start w:val="8"/>
      <w:numFmt w:val="bullet"/>
      <w:lvlText w:val="-"/>
      <w:lvlJc w:val="left"/>
      <w:pPr>
        <w:ind w:left="720" w:hanging="360"/>
      </w:pPr>
      <w:rPr>
        <w:rFonts w:ascii="Times New Roman" w:eastAsia="PalatinoLinotype,Bol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158F"/>
    <w:multiLevelType w:val="hybridMultilevel"/>
    <w:tmpl w:val="A4C0E4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263D6"/>
    <w:multiLevelType w:val="hybridMultilevel"/>
    <w:tmpl w:val="EDAED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67943"/>
    <w:multiLevelType w:val="hybridMultilevel"/>
    <w:tmpl w:val="55A64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0086"/>
    <w:multiLevelType w:val="hybridMultilevel"/>
    <w:tmpl w:val="5A7EF91E"/>
    <w:lvl w:ilvl="0" w:tplc="05C0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C528F"/>
    <w:multiLevelType w:val="hybridMultilevel"/>
    <w:tmpl w:val="1520AE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D570F"/>
    <w:multiLevelType w:val="hybridMultilevel"/>
    <w:tmpl w:val="5E3A3AC8"/>
    <w:lvl w:ilvl="0" w:tplc="7C10FD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91CAD"/>
    <w:multiLevelType w:val="hybridMultilevel"/>
    <w:tmpl w:val="9C607F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D3745A"/>
    <w:multiLevelType w:val="hybridMultilevel"/>
    <w:tmpl w:val="EDAED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37E80"/>
    <w:multiLevelType w:val="hybridMultilevel"/>
    <w:tmpl w:val="F45AE20C"/>
    <w:lvl w:ilvl="0" w:tplc="62B2CDF4">
      <w:numFmt w:val="bullet"/>
      <w:lvlText w:val="•"/>
      <w:lvlJc w:val="left"/>
      <w:pPr>
        <w:ind w:left="720" w:hanging="360"/>
      </w:pPr>
      <w:rPr>
        <w:rFonts w:ascii="Times New Roman" w:eastAsia="PalatinoLinotype,Bol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1B5C"/>
    <w:multiLevelType w:val="hybridMultilevel"/>
    <w:tmpl w:val="8CA4E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6562"/>
    <w:multiLevelType w:val="hybridMultilevel"/>
    <w:tmpl w:val="481498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870D2"/>
    <w:multiLevelType w:val="hybridMultilevel"/>
    <w:tmpl w:val="0DF86040"/>
    <w:lvl w:ilvl="0" w:tplc="B1EC55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alatinoLinotype,Bol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09BB"/>
    <w:multiLevelType w:val="hybridMultilevel"/>
    <w:tmpl w:val="AE883354"/>
    <w:lvl w:ilvl="0" w:tplc="62B2CDF4">
      <w:numFmt w:val="bullet"/>
      <w:lvlText w:val="•"/>
      <w:lvlJc w:val="left"/>
      <w:pPr>
        <w:ind w:left="720" w:hanging="360"/>
      </w:pPr>
      <w:rPr>
        <w:rFonts w:ascii="Times New Roman" w:eastAsia="PalatinoLinotype,Bol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5F2"/>
    <w:multiLevelType w:val="hybridMultilevel"/>
    <w:tmpl w:val="F516158E"/>
    <w:lvl w:ilvl="0" w:tplc="2B48F3BC">
      <w:start w:val="1"/>
      <w:numFmt w:val="bullet"/>
      <w:lvlText w:val="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A2C82"/>
    <w:multiLevelType w:val="hybridMultilevel"/>
    <w:tmpl w:val="EDAED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5B1"/>
    <w:multiLevelType w:val="multilevel"/>
    <w:tmpl w:val="E124A06E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681A32"/>
    <w:multiLevelType w:val="hybridMultilevel"/>
    <w:tmpl w:val="9E4C5564"/>
    <w:lvl w:ilvl="0" w:tplc="2D6E4B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25BCC"/>
    <w:multiLevelType w:val="hybridMultilevel"/>
    <w:tmpl w:val="EFD6A49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F77DFC"/>
    <w:multiLevelType w:val="hybridMultilevel"/>
    <w:tmpl w:val="1FAC8F5C"/>
    <w:lvl w:ilvl="0" w:tplc="A7445C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366698"/>
    <w:multiLevelType w:val="hybridMultilevel"/>
    <w:tmpl w:val="6BD8C1A2"/>
    <w:name w:val="WW8Num72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03592"/>
    <w:multiLevelType w:val="hybridMultilevel"/>
    <w:tmpl w:val="D244FE32"/>
    <w:lvl w:ilvl="0" w:tplc="64E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022880"/>
    <w:multiLevelType w:val="hybridMultilevel"/>
    <w:tmpl w:val="014A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10920"/>
    <w:multiLevelType w:val="hybridMultilevel"/>
    <w:tmpl w:val="E3BADC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835AD"/>
    <w:multiLevelType w:val="hybridMultilevel"/>
    <w:tmpl w:val="28247116"/>
    <w:lvl w:ilvl="0" w:tplc="C94CE25A">
      <w:start w:val="4"/>
      <w:numFmt w:val="bullet"/>
      <w:lvlText w:val="-"/>
      <w:lvlJc w:val="left"/>
      <w:pPr>
        <w:ind w:left="720" w:hanging="360"/>
      </w:pPr>
      <w:rPr>
        <w:rFonts w:ascii="Times New Roman" w:eastAsia="PalatinoLinotype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9"/>
  </w:num>
  <w:num w:numId="5">
    <w:abstractNumId w:val="23"/>
  </w:num>
  <w:num w:numId="6">
    <w:abstractNumId w:val="13"/>
  </w:num>
  <w:num w:numId="7">
    <w:abstractNumId w:val="31"/>
  </w:num>
  <w:num w:numId="8">
    <w:abstractNumId w:val="4"/>
  </w:num>
  <w:num w:numId="9">
    <w:abstractNumId w:val="30"/>
  </w:num>
  <w:num w:numId="10">
    <w:abstractNumId w:val="5"/>
  </w:num>
  <w:num w:numId="11">
    <w:abstractNumId w:val="20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7"/>
  </w:num>
  <w:num w:numId="20">
    <w:abstractNumId w:val="24"/>
  </w:num>
  <w:num w:numId="21">
    <w:abstractNumId w:val="9"/>
  </w:num>
  <w:num w:numId="22">
    <w:abstractNumId w:val="10"/>
  </w:num>
  <w:num w:numId="23">
    <w:abstractNumId w:val="22"/>
  </w:num>
  <w:num w:numId="24">
    <w:abstractNumId w:val="6"/>
  </w:num>
  <w:num w:numId="25">
    <w:abstractNumId w:val="14"/>
  </w:num>
  <w:num w:numId="26">
    <w:abstractNumId w:val="12"/>
  </w:num>
  <w:num w:numId="27">
    <w:abstractNumId w:val="25"/>
  </w:num>
  <w:num w:numId="28">
    <w:abstractNumId w:val="29"/>
  </w:num>
  <w:num w:numId="29">
    <w:abstractNumId w:val="28"/>
  </w:num>
  <w:num w:numId="30">
    <w:abstractNumId w:val="18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1C"/>
    <w:rsid w:val="000011A2"/>
    <w:rsid w:val="00006FD7"/>
    <w:rsid w:val="00007FD1"/>
    <w:rsid w:val="0001064B"/>
    <w:rsid w:val="0001550D"/>
    <w:rsid w:val="0002235D"/>
    <w:rsid w:val="00026CEA"/>
    <w:rsid w:val="000328FE"/>
    <w:rsid w:val="000335E9"/>
    <w:rsid w:val="000368BF"/>
    <w:rsid w:val="00037E2D"/>
    <w:rsid w:val="0004096C"/>
    <w:rsid w:val="00041086"/>
    <w:rsid w:val="00045353"/>
    <w:rsid w:val="000455F6"/>
    <w:rsid w:val="0005065C"/>
    <w:rsid w:val="0006529B"/>
    <w:rsid w:val="00080D5D"/>
    <w:rsid w:val="00082CB7"/>
    <w:rsid w:val="00084AF4"/>
    <w:rsid w:val="0008567E"/>
    <w:rsid w:val="000878F7"/>
    <w:rsid w:val="00091F69"/>
    <w:rsid w:val="00094934"/>
    <w:rsid w:val="000961AB"/>
    <w:rsid w:val="00096DAC"/>
    <w:rsid w:val="00097245"/>
    <w:rsid w:val="0009779C"/>
    <w:rsid w:val="000A01E6"/>
    <w:rsid w:val="000A363C"/>
    <w:rsid w:val="000B10B0"/>
    <w:rsid w:val="000B34D3"/>
    <w:rsid w:val="000B4D4E"/>
    <w:rsid w:val="000B76F1"/>
    <w:rsid w:val="000C2514"/>
    <w:rsid w:val="000C5D8B"/>
    <w:rsid w:val="000D1679"/>
    <w:rsid w:val="000D2592"/>
    <w:rsid w:val="000D5C8D"/>
    <w:rsid w:val="000D6E8E"/>
    <w:rsid w:val="000E3011"/>
    <w:rsid w:val="000E3E85"/>
    <w:rsid w:val="000E59D4"/>
    <w:rsid w:val="000E59FB"/>
    <w:rsid w:val="000F5ABD"/>
    <w:rsid w:val="001040A7"/>
    <w:rsid w:val="00106F72"/>
    <w:rsid w:val="00111C93"/>
    <w:rsid w:val="00122D7B"/>
    <w:rsid w:val="00126081"/>
    <w:rsid w:val="00126B2B"/>
    <w:rsid w:val="00132AA4"/>
    <w:rsid w:val="00137005"/>
    <w:rsid w:val="001418AF"/>
    <w:rsid w:val="00143B8D"/>
    <w:rsid w:val="00144FEA"/>
    <w:rsid w:val="00146ADB"/>
    <w:rsid w:val="00147455"/>
    <w:rsid w:val="00152971"/>
    <w:rsid w:val="001544D9"/>
    <w:rsid w:val="001552AE"/>
    <w:rsid w:val="001622D0"/>
    <w:rsid w:val="0016594E"/>
    <w:rsid w:val="0017006C"/>
    <w:rsid w:val="00177A13"/>
    <w:rsid w:val="00180988"/>
    <w:rsid w:val="001812FE"/>
    <w:rsid w:val="00181F56"/>
    <w:rsid w:val="0018382A"/>
    <w:rsid w:val="00191EB4"/>
    <w:rsid w:val="00193CC1"/>
    <w:rsid w:val="001966AF"/>
    <w:rsid w:val="00197BF0"/>
    <w:rsid w:val="001A0267"/>
    <w:rsid w:val="001B49CF"/>
    <w:rsid w:val="001B531A"/>
    <w:rsid w:val="001C16DD"/>
    <w:rsid w:val="001C2595"/>
    <w:rsid w:val="001C2A14"/>
    <w:rsid w:val="001C5CD6"/>
    <w:rsid w:val="001C679E"/>
    <w:rsid w:val="001C6A07"/>
    <w:rsid w:val="001D26CA"/>
    <w:rsid w:val="001D40A3"/>
    <w:rsid w:val="001D449F"/>
    <w:rsid w:val="001D50CD"/>
    <w:rsid w:val="001D620D"/>
    <w:rsid w:val="001E24D0"/>
    <w:rsid w:val="001E4634"/>
    <w:rsid w:val="001E6E22"/>
    <w:rsid w:val="001F025F"/>
    <w:rsid w:val="00201790"/>
    <w:rsid w:val="00205F17"/>
    <w:rsid w:val="00206C9B"/>
    <w:rsid w:val="00206E9C"/>
    <w:rsid w:val="0021175C"/>
    <w:rsid w:val="002142E0"/>
    <w:rsid w:val="002152D3"/>
    <w:rsid w:val="002227C1"/>
    <w:rsid w:val="0022283E"/>
    <w:rsid w:val="0022469C"/>
    <w:rsid w:val="00224F53"/>
    <w:rsid w:val="0022784D"/>
    <w:rsid w:val="0023000B"/>
    <w:rsid w:val="00235143"/>
    <w:rsid w:val="0024050C"/>
    <w:rsid w:val="002445EA"/>
    <w:rsid w:val="002516C5"/>
    <w:rsid w:val="00255E7D"/>
    <w:rsid w:val="00260552"/>
    <w:rsid w:val="00262569"/>
    <w:rsid w:val="00265261"/>
    <w:rsid w:val="002661CE"/>
    <w:rsid w:val="00267CC7"/>
    <w:rsid w:val="00272454"/>
    <w:rsid w:val="002748FD"/>
    <w:rsid w:val="002749A6"/>
    <w:rsid w:val="00275078"/>
    <w:rsid w:val="002773CD"/>
    <w:rsid w:val="0028006D"/>
    <w:rsid w:val="002824EC"/>
    <w:rsid w:val="00283A32"/>
    <w:rsid w:val="002A0106"/>
    <w:rsid w:val="002A160B"/>
    <w:rsid w:val="002A2F1B"/>
    <w:rsid w:val="002A5BC6"/>
    <w:rsid w:val="002A77A3"/>
    <w:rsid w:val="002B5E71"/>
    <w:rsid w:val="002C052C"/>
    <w:rsid w:val="002C2C27"/>
    <w:rsid w:val="002C36CA"/>
    <w:rsid w:val="002C601A"/>
    <w:rsid w:val="002D5225"/>
    <w:rsid w:val="002D74B9"/>
    <w:rsid w:val="002F3AF3"/>
    <w:rsid w:val="002F5AB0"/>
    <w:rsid w:val="002F6453"/>
    <w:rsid w:val="00302120"/>
    <w:rsid w:val="00305C1F"/>
    <w:rsid w:val="00317B7E"/>
    <w:rsid w:val="00333BD4"/>
    <w:rsid w:val="00333D75"/>
    <w:rsid w:val="003358BC"/>
    <w:rsid w:val="003375CA"/>
    <w:rsid w:val="003459BB"/>
    <w:rsid w:val="00347AE4"/>
    <w:rsid w:val="00350ECB"/>
    <w:rsid w:val="003537D0"/>
    <w:rsid w:val="003550F6"/>
    <w:rsid w:val="00367443"/>
    <w:rsid w:val="003822F8"/>
    <w:rsid w:val="003B4817"/>
    <w:rsid w:val="003B4F46"/>
    <w:rsid w:val="003B5223"/>
    <w:rsid w:val="003B58BD"/>
    <w:rsid w:val="003B6341"/>
    <w:rsid w:val="003C2338"/>
    <w:rsid w:val="003C3333"/>
    <w:rsid w:val="003C353A"/>
    <w:rsid w:val="003C4A39"/>
    <w:rsid w:val="003D1C12"/>
    <w:rsid w:val="003D6F07"/>
    <w:rsid w:val="003E0ECB"/>
    <w:rsid w:val="003E106E"/>
    <w:rsid w:val="003E3821"/>
    <w:rsid w:val="003E41AC"/>
    <w:rsid w:val="003F50D8"/>
    <w:rsid w:val="003F72DD"/>
    <w:rsid w:val="003F7C7C"/>
    <w:rsid w:val="00400C2C"/>
    <w:rsid w:val="00401A2C"/>
    <w:rsid w:val="00411553"/>
    <w:rsid w:val="00412532"/>
    <w:rsid w:val="00414184"/>
    <w:rsid w:val="004151DF"/>
    <w:rsid w:val="00415464"/>
    <w:rsid w:val="00417908"/>
    <w:rsid w:val="00431FE4"/>
    <w:rsid w:val="00436FBE"/>
    <w:rsid w:val="00442C52"/>
    <w:rsid w:val="00443579"/>
    <w:rsid w:val="00446365"/>
    <w:rsid w:val="0046185B"/>
    <w:rsid w:val="004656C7"/>
    <w:rsid w:val="004676D6"/>
    <w:rsid w:val="00470AD9"/>
    <w:rsid w:val="004710E6"/>
    <w:rsid w:val="00471552"/>
    <w:rsid w:val="004730C0"/>
    <w:rsid w:val="00473D50"/>
    <w:rsid w:val="004764B8"/>
    <w:rsid w:val="00476C7C"/>
    <w:rsid w:val="004800F2"/>
    <w:rsid w:val="0048188A"/>
    <w:rsid w:val="00482474"/>
    <w:rsid w:val="0049195B"/>
    <w:rsid w:val="00492CA3"/>
    <w:rsid w:val="00497FBC"/>
    <w:rsid w:val="004A134E"/>
    <w:rsid w:val="004A1E12"/>
    <w:rsid w:val="004A796F"/>
    <w:rsid w:val="004B4CC9"/>
    <w:rsid w:val="004B55C3"/>
    <w:rsid w:val="004B5ABB"/>
    <w:rsid w:val="004B5D65"/>
    <w:rsid w:val="004C3614"/>
    <w:rsid w:val="004C3863"/>
    <w:rsid w:val="004C45C2"/>
    <w:rsid w:val="004C5E22"/>
    <w:rsid w:val="004D2B7A"/>
    <w:rsid w:val="004D4BFD"/>
    <w:rsid w:val="004D5F0F"/>
    <w:rsid w:val="004E30E4"/>
    <w:rsid w:val="004F1216"/>
    <w:rsid w:val="00500A42"/>
    <w:rsid w:val="0050135B"/>
    <w:rsid w:val="005152A0"/>
    <w:rsid w:val="00523BFE"/>
    <w:rsid w:val="00530923"/>
    <w:rsid w:val="00530EE9"/>
    <w:rsid w:val="00532E28"/>
    <w:rsid w:val="00533113"/>
    <w:rsid w:val="005337EB"/>
    <w:rsid w:val="00533804"/>
    <w:rsid w:val="0053420D"/>
    <w:rsid w:val="00535608"/>
    <w:rsid w:val="00536E53"/>
    <w:rsid w:val="005402A4"/>
    <w:rsid w:val="005415B2"/>
    <w:rsid w:val="00547A7A"/>
    <w:rsid w:val="00547FB1"/>
    <w:rsid w:val="00551112"/>
    <w:rsid w:val="0055119D"/>
    <w:rsid w:val="005538B8"/>
    <w:rsid w:val="00555C1F"/>
    <w:rsid w:val="00555FBE"/>
    <w:rsid w:val="00555FD7"/>
    <w:rsid w:val="00564408"/>
    <w:rsid w:val="00564AC8"/>
    <w:rsid w:val="00576C75"/>
    <w:rsid w:val="005802F1"/>
    <w:rsid w:val="00580376"/>
    <w:rsid w:val="00581972"/>
    <w:rsid w:val="00583856"/>
    <w:rsid w:val="00597DF1"/>
    <w:rsid w:val="005A14CC"/>
    <w:rsid w:val="005A2016"/>
    <w:rsid w:val="005A22A5"/>
    <w:rsid w:val="005A38F0"/>
    <w:rsid w:val="005A4333"/>
    <w:rsid w:val="005A498B"/>
    <w:rsid w:val="005B2CAD"/>
    <w:rsid w:val="005C5238"/>
    <w:rsid w:val="005C5407"/>
    <w:rsid w:val="005D2995"/>
    <w:rsid w:val="005D5A84"/>
    <w:rsid w:val="005D647D"/>
    <w:rsid w:val="005E6670"/>
    <w:rsid w:val="005E6D3C"/>
    <w:rsid w:val="005E7DAD"/>
    <w:rsid w:val="005F0778"/>
    <w:rsid w:val="005F0C62"/>
    <w:rsid w:val="005F0D13"/>
    <w:rsid w:val="005F2969"/>
    <w:rsid w:val="005F2D74"/>
    <w:rsid w:val="005F6A39"/>
    <w:rsid w:val="006033F1"/>
    <w:rsid w:val="00604FBA"/>
    <w:rsid w:val="00606293"/>
    <w:rsid w:val="0061260D"/>
    <w:rsid w:val="006175C6"/>
    <w:rsid w:val="00621965"/>
    <w:rsid w:val="00622F10"/>
    <w:rsid w:val="00627889"/>
    <w:rsid w:val="00630965"/>
    <w:rsid w:val="00642B02"/>
    <w:rsid w:val="00644846"/>
    <w:rsid w:val="006524B7"/>
    <w:rsid w:val="00652CED"/>
    <w:rsid w:val="006537DA"/>
    <w:rsid w:val="00653A6C"/>
    <w:rsid w:val="00654F6F"/>
    <w:rsid w:val="00657992"/>
    <w:rsid w:val="00663382"/>
    <w:rsid w:val="00663E69"/>
    <w:rsid w:val="00665920"/>
    <w:rsid w:val="00665D9D"/>
    <w:rsid w:val="00675AC5"/>
    <w:rsid w:val="00680958"/>
    <w:rsid w:val="00682F97"/>
    <w:rsid w:val="0068391B"/>
    <w:rsid w:val="006921D8"/>
    <w:rsid w:val="00693779"/>
    <w:rsid w:val="006938C6"/>
    <w:rsid w:val="00693C99"/>
    <w:rsid w:val="006A2BB4"/>
    <w:rsid w:val="006A4C43"/>
    <w:rsid w:val="006B32FD"/>
    <w:rsid w:val="006B421C"/>
    <w:rsid w:val="006B5469"/>
    <w:rsid w:val="006C10A7"/>
    <w:rsid w:val="006C1304"/>
    <w:rsid w:val="006C5D16"/>
    <w:rsid w:val="006D355C"/>
    <w:rsid w:val="006D4B97"/>
    <w:rsid w:val="006D653E"/>
    <w:rsid w:val="006E1820"/>
    <w:rsid w:val="006E1FD4"/>
    <w:rsid w:val="006E68DC"/>
    <w:rsid w:val="007003B5"/>
    <w:rsid w:val="007124E8"/>
    <w:rsid w:val="00717169"/>
    <w:rsid w:val="007172E3"/>
    <w:rsid w:val="00717657"/>
    <w:rsid w:val="007206D3"/>
    <w:rsid w:val="00720D79"/>
    <w:rsid w:val="007221B5"/>
    <w:rsid w:val="00723763"/>
    <w:rsid w:val="00723B04"/>
    <w:rsid w:val="00727955"/>
    <w:rsid w:val="00737C32"/>
    <w:rsid w:val="0074353B"/>
    <w:rsid w:val="00747109"/>
    <w:rsid w:val="007503C0"/>
    <w:rsid w:val="00750768"/>
    <w:rsid w:val="00751C2D"/>
    <w:rsid w:val="00757D04"/>
    <w:rsid w:val="00757D1A"/>
    <w:rsid w:val="00761307"/>
    <w:rsid w:val="00765A97"/>
    <w:rsid w:val="00767BC2"/>
    <w:rsid w:val="00767C52"/>
    <w:rsid w:val="00772B46"/>
    <w:rsid w:val="00775443"/>
    <w:rsid w:val="007871BF"/>
    <w:rsid w:val="00787F60"/>
    <w:rsid w:val="0079172E"/>
    <w:rsid w:val="007A0A09"/>
    <w:rsid w:val="007A1D38"/>
    <w:rsid w:val="007A4DC5"/>
    <w:rsid w:val="007A5232"/>
    <w:rsid w:val="007A69BE"/>
    <w:rsid w:val="007B0429"/>
    <w:rsid w:val="007B22C0"/>
    <w:rsid w:val="007B6656"/>
    <w:rsid w:val="007C1B99"/>
    <w:rsid w:val="007D0DA2"/>
    <w:rsid w:val="007D7770"/>
    <w:rsid w:val="007E4EC0"/>
    <w:rsid w:val="007E6F2E"/>
    <w:rsid w:val="007F09CC"/>
    <w:rsid w:val="007F6A48"/>
    <w:rsid w:val="007F711A"/>
    <w:rsid w:val="00804781"/>
    <w:rsid w:val="00805155"/>
    <w:rsid w:val="0080556E"/>
    <w:rsid w:val="00810992"/>
    <w:rsid w:val="00811228"/>
    <w:rsid w:val="0081149D"/>
    <w:rsid w:val="0081533E"/>
    <w:rsid w:val="008155E2"/>
    <w:rsid w:val="00815F8D"/>
    <w:rsid w:val="00826E78"/>
    <w:rsid w:val="00827553"/>
    <w:rsid w:val="00830B14"/>
    <w:rsid w:val="008317B3"/>
    <w:rsid w:val="00835357"/>
    <w:rsid w:val="008501E4"/>
    <w:rsid w:val="00850C58"/>
    <w:rsid w:val="00851867"/>
    <w:rsid w:val="00854502"/>
    <w:rsid w:val="00854703"/>
    <w:rsid w:val="00856E85"/>
    <w:rsid w:val="00857C1D"/>
    <w:rsid w:val="00857D29"/>
    <w:rsid w:val="00861CA1"/>
    <w:rsid w:val="00863DD6"/>
    <w:rsid w:val="00874A38"/>
    <w:rsid w:val="00876AF6"/>
    <w:rsid w:val="00880218"/>
    <w:rsid w:val="008936B9"/>
    <w:rsid w:val="008A21DD"/>
    <w:rsid w:val="008A2431"/>
    <w:rsid w:val="008A3601"/>
    <w:rsid w:val="008A56FF"/>
    <w:rsid w:val="008A6BEF"/>
    <w:rsid w:val="008A6C26"/>
    <w:rsid w:val="008B4621"/>
    <w:rsid w:val="008C1133"/>
    <w:rsid w:val="008C2F90"/>
    <w:rsid w:val="008C6917"/>
    <w:rsid w:val="008E3C70"/>
    <w:rsid w:val="008E3D3D"/>
    <w:rsid w:val="008E497A"/>
    <w:rsid w:val="008E4CB2"/>
    <w:rsid w:val="008F0197"/>
    <w:rsid w:val="008F06F8"/>
    <w:rsid w:val="008F0BB1"/>
    <w:rsid w:val="008F3968"/>
    <w:rsid w:val="008F3D6C"/>
    <w:rsid w:val="008F437D"/>
    <w:rsid w:val="008F4972"/>
    <w:rsid w:val="008F6945"/>
    <w:rsid w:val="00902BF4"/>
    <w:rsid w:val="00904337"/>
    <w:rsid w:val="0090681C"/>
    <w:rsid w:val="00916047"/>
    <w:rsid w:val="00917597"/>
    <w:rsid w:val="00927D6F"/>
    <w:rsid w:val="00932B35"/>
    <w:rsid w:val="00935FF6"/>
    <w:rsid w:val="009403E7"/>
    <w:rsid w:val="009433A9"/>
    <w:rsid w:val="00945E63"/>
    <w:rsid w:val="009463A7"/>
    <w:rsid w:val="00951DB8"/>
    <w:rsid w:val="00952850"/>
    <w:rsid w:val="00952992"/>
    <w:rsid w:val="00956D87"/>
    <w:rsid w:val="00964998"/>
    <w:rsid w:val="00985187"/>
    <w:rsid w:val="0098556A"/>
    <w:rsid w:val="00990B58"/>
    <w:rsid w:val="00991B3E"/>
    <w:rsid w:val="009A3C9B"/>
    <w:rsid w:val="009A4AB2"/>
    <w:rsid w:val="009A756E"/>
    <w:rsid w:val="009B66E1"/>
    <w:rsid w:val="009B77E1"/>
    <w:rsid w:val="009C0956"/>
    <w:rsid w:val="009C38C7"/>
    <w:rsid w:val="009C3A92"/>
    <w:rsid w:val="009C5652"/>
    <w:rsid w:val="009C5D7F"/>
    <w:rsid w:val="009C7545"/>
    <w:rsid w:val="009D2D5C"/>
    <w:rsid w:val="009D34EA"/>
    <w:rsid w:val="009D6DB9"/>
    <w:rsid w:val="009D7DF3"/>
    <w:rsid w:val="009D7EB8"/>
    <w:rsid w:val="009E5310"/>
    <w:rsid w:val="009E5F88"/>
    <w:rsid w:val="009F2C92"/>
    <w:rsid w:val="009F4E22"/>
    <w:rsid w:val="00A06852"/>
    <w:rsid w:val="00A06F9D"/>
    <w:rsid w:val="00A13D3A"/>
    <w:rsid w:val="00A16611"/>
    <w:rsid w:val="00A17F04"/>
    <w:rsid w:val="00A17F3D"/>
    <w:rsid w:val="00A21199"/>
    <w:rsid w:val="00A23D35"/>
    <w:rsid w:val="00A25148"/>
    <w:rsid w:val="00A266CE"/>
    <w:rsid w:val="00A3115F"/>
    <w:rsid w:val="00A42506"/>
    <w:rsid w:val="00A42EE1"/>
    <w:rsid w:val="00A43007"/>
    <w:rsid w:val="00A43FE6"/>
    <w:rsid w:val="00A471C4"/>
    <w:rsid w:val="00A4741B"/>
    <w:rsid w:val="00A47503"/>
    <w:rsid w:val="00A523D0"/>
    <w:rsid w:val="00A54F9F"/>
    <w:rsid w:val="00A56E00"/>
    <w:rsid w:val="00A601AE"/>
    <w:rsid w:val="00A60A05"/>
    <w:rsid w:val="00A61543"/>
    <w:rsid w:val="00A635E2"/>
    <w:rsid w:val="00A66608"/>
    <w:rsid w:val="00A67908"/>
    <w:rsid w:val="00A80AA1"/>
    <w:rsid w:val="00A80B54"/>
    <w:rsid w:val="00A84FE0"/>
    <w:rsid w:val="00A85792"/>
    <w:rsid w:val="00A91155"/>
    <w:rsid w:val="00A95719"/>
    <w:rsid w:val="00A95AB4"/>
    <w:rsid w:val="00AA002E"/>
    <w:rsid w:val="00AA240E"/>
    <w:rsid w:val="00AA2E15"/>
    <w:rsid w:val="00AA7551"/>
    <w:rsid w:val="00AB7997"/>
    <w:rsid w:val="00AB7AB7"/>
    <w:rsid w:val="00AC3A54"/>
    <w:rsid w:val="00AC3D78"/>
    <w:rsid w:val="00AC4B89"/>
    <w:rsid w:val="00AD06F0"/>
    <w:rsid w:val="00AD6C98"/>
    <w:rsid w:val="00AD6FE1"/>
    <w:rsid w:val="00AE04D0"/>
    <w:rsid w:val="00AE1AE1"/>
    <w:rsid w:val="00AF06BA"/>
    <w:rsid w:val="00AF26C2"/>
    <w:rsid w:val="00AF4A70"/>
    <w:rsid w:val="00AF706F"/>
    <w:rsid w:val="00B039E3"/>
    <w:rsid w:val="00B03FE6"/>
    <w:rsid w:val="00B0682D"/>
    <w:rsid w:val="00B07001"/>
    <w:rsid w:val="00B12384"/>
    <w:rsid w:val="00B12F67"/>
    <w:rsid w:val="00B142CE"/>
    <w:rsid w:val="00B15569"/>
    <w:rsid w:val="00B17E45"/>
    <w:rsid w:val="00B200B5"/>
    <w:rsid w:val="00B22965"/>
    <w:rsid w:val="00B2447B"/>
    <w:rsid w:val="00B26574"/>
    <w:rsid w:val="00B336CF"/>
    <w:rsid w:val="00B35533"/>
    <w:rsid w:val="00B361C0"/>
    <w:rsid w:val="00B4064E"/>
    <w:rsid w:val="00B4364F"/>
    <w:rsid w:val="00B45CB7"/>
    <w:rsid w:val="00B46AF4"/>
    <w:rsid w:val="00B46B6D"/>
    <w:rsid w:val="00B60160"/>
    <w:rsid w:val="00B6463B"/>
    <w:rsid w:val="00B666AC"/>
    <w:rsid w:val="00B67E01"/>
    <w:rsid w:val="00B70C98"/>
    <w:rsid w:val="00B73662"/>
    <w:rsid w:val="00B763D0"/>
    <w:rsid w:val="00B80B63"/>
    <w:rsid w:val="00B81422"/>
    <w:rsid w:val="00B822F5"/>
    <w:rsid w:val="00B91F88"/>
    <w:rsid w:val="00B95BCF"/>
    <w:rsid w:val="00BB3074"/>
    <w:rsid w:val="00BB4974"/>
    <w:rsid w:val="00BB5308"/>
    <w:rsid w:val="00BC0C76"/>
    <w:rsid w:val="00BC3D79"/>
    <w:rsid w:val="00BD026D"/>
    <w:rsid w:val="00BD12C1"/>
    <w:rsid w:val="00BD495F"/>
    <w:rsid w:val="00BE1163"/>
    <w:rsid w:val="00BE2F92"/>
    <w:rsid w:val="00BE3E62"/>
    <w:rsid w:val="00BF261C"/>
    <w:rsid w:val="00C02417"/>
    <w:rsid w:val="00C040B9"/>
    <w:rsid w:val="00C06AFC"/>
    <w:rsid w:val="00C17F05"/>
    <w:rsid w:val="00C21183"/>
    <w:rsid w:val="00C22057"/>
    <w:rsid w:val="00C23654"/>
    <w:rsid w:val="00C25306"/>
    <w:rsid w:val="00C25F71"/>
    <w:rsid w:val="00C30754"/>
    <w:rsid w:val="00C30BED"/>
    <w:rsid w:val="00C310FA"/>
    <w:rsid w:val="00C3268A"/>
    <w:rsid w:val="00C3450B"/>
    <w:rsid w:val="00C37A40"/>
    <w:rsid w:val="00C43231"/>
    <w:rsid w:val="00C456AC"/>
    <w:rsid w:val="00C52E83"/>
    <w:rsid w:val="00C542EA"/>
    <w:rsid w:val="00C55AB6"/>
    <w:rsid w:val="00C63EBC"/>
    <w:rsid w:val="00C64A34"/>
    <w:rsid w:val="00C6652C"/>
    <w:rsid w:val="00C71F5C"/>
    <w:rsid w:val="00C75B79"/>
    <w:rsid w:val="00C7647D"/>
    <w:rsid w:val="00C77D46"/>
    <w:rsid w:val="00C831B5"/>
    <w:rsid w:val="00C83DFB"/>
    <w:rsid w:val="00C91507"/>
    <w:rsid w:val="00C9486E"/>
    <w:rsid w:val="00CA3602"/>
    <w:rsid w:val="00CB4ADD"/>
    <w:rsid w:val="00CC0697"/>
    <w:rsid w:val="00CC06C9"/>
    <w:rsid w:val="00CC1D7F"/>
    <w:rsid w:val="00CC1E4F"/>
    <w:rsid w:val="00CC73BB"/>
    <w:rsid w:val="00CD157E"/>
    <w:rsid w:val="00CD29E5"/>
    <w:rsid w:val="00CE1680"/>
    <w:rsid w:val="00CE3568"/>
    <w:rsid w:val="00CE6F24"/>
    <w:rsid w:val="00CE7925"/>
    <w:rsid w:val="00CF1734"/>
    <w:rsid w:val="00CF4285"/>
    <w:rsid w:val="00CF5284"/>
    <w:rsid w:val="00CF5693"/>
    <w:rsid w:val="00CF73A4"/>
    <w:rsid w:val="00D00399"/>
    <w:rsid w:val="00D00BDB"/>
    <w:rsid w:val="00D033E1"/>
    <w:rsid w:val="00D10688"/>
    <w:rsid w:val="00D2079E"/>
    <w:rsid w:val="00D22826"/>
    <w:rsid w:val="00D233AD"/>
    <w:rsid w:val="00D23F80"/>
    <w:rsid w:val="00D2740E"/>
    <w:rsid w:val="00D30C84"/>
    <w:rsid w:val="00D474FC"/>
    <w:rsid w:val="00D5410F"/>
    <w:rsid w:val="00D60A4C"/>
    <w:rsid w:val="00D6135A"/>
    <w:rsid w:val="00D63809"/>
    <w:rsid w:val="00D6626E"/>
    <w:rsid w:val="00D67906"/>
    <w:rsid w:val="00D67D6C"/>
    <w:rsid w:val="00D747AA"/>
    <w:rsid w:val="00D76045"/>
    <w:rsid w:val="00D760AF"/>
    <w:rsid w:val="00D813D6"/>
    <w:rsid w:val="00D855AE"/>
    <w:rsid w:val="00D916C3"/>
    <w:rsid w:val="00D91C1C"/>
    <w:rsid w:val="00D9353B"/>
    <w:rsid w:val="00D9629B"/>
    <w:rsid w:val="00DA4194"/>
    <w:rsid w:val="00DA4F7E"/>
    <w:rsid w:val="00DA51E3"/>
    <w:rsid w:val="00DA7981"/>
    <w:rsid w:val="00DB0A3C"/>
    <w:rsid w:val="00DB1AB0"/>
    <w:rsid w:val="00DB5030"/>
    <w:rsid w:val="00DB5FD6"/>
    <w:rsid w:val="00DB63D3"/>
    <w:rsid w:val="00DB7911"/>
    <w:rsid w:val="00DC03BB"/>
    <w:rsid w:val="00DC05A7"/>
    <w:rsid w:val="00DC10E6"/>
    <w:rsid w:val="00DC1BC7"/>
    <w:rsid w:val="00DC3F41"/>
    <w:rsid w:val="00DC708C"/>
    <w:rsid w:val="00DC7A84"/>
    <w:rsid w:val="00DC7F62"/>
    <w:rsid w:val="00DD0C31"/>
    <w:rsid w:val="00DD1414"/>
    <w:rsid w:val="00DF5668"/>
    <w:rsid w:val="00E0092F"/>
    <w:rsid w:val="00E02EEC"/>
    <w:rsid w:val="00E05637"/>
    <w:rsid w:val="00E10531"/>
    <w:rsid w:val="00E155C5"/>
    <w:rsid w:val="00E20833"/>
    <w:rsid w:val="00E20E59"/>
    <w:rsid w:val="00E22944"/>
    <w:rsid w:val="00E2531E"/>
    <w:rsid w:val="00E311E6"/>
    <w:rsid w:val="00E313D3"/>
    <w:rsid w:val="00E323A7"/>
    <w:rsid w:val="00E3292B"/>
    <w:rsid w:val="00E356FF"/>
    <w:rsid w:val="00E36923"/>
    <w:rsid w:val="00E375D4"/>
    <w:rsid w:val="00E44013"/>
    <w:rsid w:val="00E46CC9"/>
    <w:rsid w:val="00E50A72"/>
    <w:rsid w:val="00E51367"/>
    <w:rsid w:val="00E521F2"/>
    <w:rsid w:val="00E56784"/>
    <w:rsid w:val="00E56B12"/>
    <w:rsid w:val="00E6695B"/>
    <w:rsid w:val="00E70096"/>
    <w:rsid w:val="00E704B4"/>
    <w:rsid w:val="00E8141E"/>
    <w:rsid w:val="00E86EE2"/>
    <w:rsid w:val="00EA21F5"/>
    <w:rsid w:val="00EA288F"/>
    <w:rsid w:val="00EB18E4"/>
    <w:rsid w:val="00EB40E6"/>
    <w:rsid w:val="00EB59AA"/>
    <w:rsid w:val="00EC3D51"/>
    <w:rsid w:val="00EC5742"/>
    <w:rsid w:val="00EC60FD"/>
    <w:rsid w:val="00EC625B"/>
    <w:rsid w:val="00ED518C"/>
    <w:rsid w:val="00ED5ABE"/>
    <w:rsid w:val="00EE715E"/>
    <w:rsid w:val="00EF1AAF"/>
    <w:rsid w:val="00EF25E2"/>
    <w:rsid w:val="00EF29FD"/>
    <w:rsid w:val="00EF7705"/>
    <w:rsid w:val="00EF7934"/>
    <w:rsid w:val="00EF7B49"/>
    <w:rsid w:val="00F03B43"/>
    <w:rsid w:val="00F043DE"/>
    <w:rsid w:val="00F05460"/>
    <w:rsid w:val="00F0797D"/>
    <w:rsid w:val="00F10D40"/>
    <w:rsid w:val="00F148EF"/>
    <w:rsid w:val="00F15FE7"/>
    <w:rsid w:val="00F1619C"/>
    <w:rsid w:val="00F252AE"/>
    <w:rsid w:val="00F25572"/>
    <w:rsid w:val="00F34D8E"/>
    <w:rsid w:val="00F46A2B"/>
    <w:rsid w:val="00F47383"/>
    <w:rsid w:val="00F475C8"/>
    <w:rsid w:val="00F51F58"/>
    <w:rsid w:val="00F532B4"/>
    <w:rsid w:val="00F57067"/>
    <w:rsid w:val="00F60036"/>
    <w:rsid w:val="00F76173"/>
    <w:rsid w:val="00F839FD"/>
    <w:rsid w:val="00F90823"/>
    <w:rsid w:val="00F91D29"/>
    <w:rsid w:val="00F94359"/>
    <w:rsid w:val="00F961FF"/>
    <w:rsid w:val="00FA16FA"/>
    <w:rsid w:val="00FA40FE"/>
    <w:rsid w:val="00FA5467"/>
    <w:rsid w:val="00FA7051"/>
    <w:rsid w:val="00FB3F8F"/>
    <w:rsid w:val="00FC225F"/>
    <w:rsid w:val="00FD07CD"/>
    <w:rsid w:val="00FD086E"/>
    <w:rsid w:val="00FD5834"/>
    <w:rsid w:val="00FD707E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5224E"/>
  <w15:docId w15:val="{959EB306-8673-4620-ABB4-70083F8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8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51112"/>
    <w:pPr>
      <w:keepNext/>
      <w:numPr>
        <w:numId w:val="5"/>
      </w:numPr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511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835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foote,ITT i"/>
    <w:basedOn w:val="Normale"/>
    <w:rsid w:val="00861C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1CA1"/>
    <w:pPr>
      <w:tabs>
        <w:tab w:val="center" w:pos="4819"/>
        <w:tab w:val="right" w:pos="9638"/>
      </w:tabs>
    </w:pPr>
  </w:style>
  <w:style w:type="character" w:styleId="Numeropagina">
    <w:name w:val="page number"/>
    <w:rsid w:val="00861CA1"/>
    <w:rPr>
      <w:sz w:val="18"/>
    </w:rPr>
  </w:style>
  <w:style w:type="character" w:styleId="Collegamentoipertestuale">
    <w:name w:val="Hyperlink"/>
    <w:rsid w:val="00C9486E"/>
    <w:rPr>
      <w:color w:val="0000FF"/>
      <w:u w:val="single"/>
    </w:rPr>
  </w:style>
  <w:style w:type="paragraph" w:customStyle="1" w:styleId="Default">
    <w:name w:val="Default"/>
    <w:rsid w:val="00757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551112"/>
    <w:rPr>
      <w:rFonts w:cs="Arial"/>
      <w:b/>
      <w:bCs/>
      <w:kern w:val="32"/>
      <w:sz w:val="22"/>
      <w:szCs w:val="32"/>
    </w:rPr>
  </w:style>
  <w:style w:type="paragraph" w:customStyle="1" w:styleId="StileTitolo211pt">
    <w:name w:val="Stile Titolo 2 + 11 pt"/>
    <w:basedOn w:val="Titolo2"/>
    <w:rsid w:val="00551112"/>
    <w:pPr>
      <w:keepNext w:val="0"/>
      <w:spacing w:before="100" w:beforeAutospacing="1" w:after="100" w:afterAutospacing="1"/>
    </w:pPr>
    <w:rPr>
      <w:rFonts w:ascii="Times New Roman" w:hAnsi="Times New Roman"/>
      <w:iCs w:val="0"/>
      <w:sz w:val="22"/>
      <w:szCs w:val="36"/>
    </w:rPr>
  </w:style>
  <w:style w:type="paragraph" w:customStyle="1" w:styleId="sche3">
    <w:name w:val="sche_3"/>
    <w:rsid w:val="0055111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Titolo2Carattere">
    <w:name w:val="Titolo 2 Carattere"/>
    <w:link w:val="Titolo2"/>
    <w:semiHidden/>
    <w:rsid w:val="0055111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3B634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634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65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1">
    <w:name w:val="Table Classic 1"/>
    <w:basedOn w:val="Tabellanormale"/>
    <w:rsid w:val="006524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dichiusura">
    <w:name w:val="endnote text"/>
    <w:basedOn w:val="Normale"/>
    <w:link w:val="TestonotadichiusuraCarattere"/>
    <w:semiHidden/>
    <w:unhideWhenUsed/>
    <w:rsid w:val="001529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52971"/>
  </w:style>
  <w:style w:type="character" w:styleId="Rimandonotadichiusura">
    <w:name w:val="endnote reference"/>
    <w:basedOn w:val="Carpredefinitoparagrafo"/>
    <w:semiHidden/>
    <w:unhideWhenUsed/>
    <w:rsid w:val="00152971"/>
    <w:rPr>
      <w:vertAlign w:val="superscript"/>
    </w:rPr>
  </w:style>
  <w:style w:type="paragraph" w:customStyle="1" w:styleId="Style1">
    <w:name w:val="Style 1"/>
    <w:basedOn w:val="Normale"/>
    <w:rsid w:val="007871BF"/>
    <w:pPr>
      <w:tabs>
        <w:tab w:val="left" w:pos="0"/>
      </w:tabs>
      <w:suppressAutoHyphens/>
      <w:overflowPunct w:val="0"/>
      <w:autoSpaceDE w:val="0"/>
    </w:pPr>
    <w:rPr>
      <w:rFonts w:ascii="Times" w:hAnsi="Times"/>
      <w:color w:val="000000"/>
      <w:sz w:val="20"/>
      <w:szCs w:val="20"/>
      <w:lang w:eastAsia="zh-CN"/>
    </w:rPr>
  </w:style>
  <w:style w:type="paragraph" w:customStyle="1" w:styleId="Corpotesto1">
    <w:name w:val="Corpo testo1"/>
    <w:basedOn w:val="Normale"/>
    <w:rsid w:val="007871BF"/>
    <w:pPr>
      <w:tabs>
        <w:tab w:val="left" w:pos="0"/>
      </w:tabs>
      <w:suppressAutoHyphens/>
      <w:overflowPunct w:val="0"/>
      <w:autoSpaceDE w:val="0"/>
    </w:pPr>
    <w:rPr>
      <w:rFonts w:ascii="Times" w:hAnsi="Times"/>
      <w:color w:val="00000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B59AA"/>
    <w:pPr>
      <w:ind w:left="720"/>
      <w:contextualSpacing/>
    </w:pPr>
    <w:rPr>
      <w:sz w:val="20"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353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5357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772B4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2B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72B4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2B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2B46"/>
    <w:rPr>
      <w:b/>
      <w:bCs/>
    </w:rPr>
  </w:style>
  <w:style w:type="paragraph" w:styleId="Nessunaspaziatura">
    <w:name w:val="No Spacing"/>
    <w:uiPriority w:val="1"/>
    <w:qFormat/>
    <w:rsid w:val="00045353"/>
    <w:rPr>
      <w:sz w:val="24"/>
      <w:szCs w:val="24"/>
    </w:rPr>
  </w:style>
  <w:style w:type="paragraph" w:styleId="Revisione">
    <w:name w:val="Revision"/>
    <w:hidden/>
    <w:uiPriority w:val="99"/>
    <w:semiHidden/>
    <w:rsid w:val="00B66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45B1-98B4-4C73-9B96-D3B0A02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Umbria Servizi Innovativi SpA</Company>
  <LinksUpToDate>false</LinksUpToDate>
  <CharactersWithSpaces>1412</CharactersWithSpaces>
  <SharedDoc>false</SharedDoc>
  <HLinks>
    <vt:vector size="24" baseType="variant"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mailto:daversa@ternireti.it</vt:lpwstr>
      </vt:variant>
      <vt:variant>
        <vt:lpwstr/>
      </vt:variant>
      <vt:variant>
        <vt:i4>6619211</vt:i4>
      </vt:variant>
      <vt:variant>
        <vt:i4>6</vt:i4>
      </vt:variant>
      <vt:variant>
        <vt:i4>0</vt:i4>
      </vt:variant>
      <vt:variant>
        <vt:i4>5</vt:i4>
      </vt:variant>
      <vt:variant>
        <vt:lpwstr>mailto:raimondi@ternireti.it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mailto:loperfido@ternireti.it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http://www.ternireti.it/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Simona Bertini</dc:creator>
  <cp:lastModifiedBy>Simona Bertini</cp:lastModifiedBy>
  <cp:revision>4</cp:revision>
  <cp:lastPrinted>2023-05-09T09:58:00Z</cp:lastPrinted>
  <dcterms:created xsi:type="dcterms:W3CDTF">2023-05-09T09:17:00Z</dcterms:created>
  <dcterms:modified xsi:type="dcterms:W3CDTF">2023-05-09T09:59:00Z</dcterms:modified>
</cp:coreProperties>
</file>